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18312994"/>
        <w:docPartObj>
          <w:docPartGallery w:val="Cover Pages"/>
          <w:docPartUnique/>
        </w:docPartObj>
      </w:sdtPr>
      <w:sdtEndPr/>
      <w:sdtContent>
        <w:p w:rsidR="00ED0023" w:rsidRDefault="00D26E24" w:rsidP="00D26E24">
          <w:pPr>
            <w:pStyle w:val="i-menshoofdtitel"/>
            <w:ind w:right="77"/>
          </w:pPr>
          <w:r>
            <w:rPr>
              <w:sz w:val="40"/>
            </w:rPr>
            <w:t>Stopzetting</w:t>
          </w:r>
          <w:r w:rsidR="00406F51">
            <w:rPr>
              <w:sz w:val="40"/>
            </w:rPr>
            <w:t xml:space="preserve">sformulier </w:t>
          </w:r>
          <w:r w:rsidR="00406F51">
            <w:rPr>
              <w:sz w:val="40"/>
            </w:rPr>
            <w:br/>
          </w:r>
          <w:r w:rsidR="001F5785">
            <w:rPr>
              <w:sz w:val="40"/>
            </w:rPr>
            <w:t xml:space="preserve">vzw </w:t>
          </w:r>
          <w:r w:rsidR="00406F51">
            <w:rPr>
              <w:sz w:val="40"/>
            </w:rPr>
            <w:t xml:space="preserve">Zelfstandige </w:t>
          </w:r>
          <w:r w:rsidR="004E7038" w:rsidRPr="00406F51">
            <w:rPr>
              <w:sz w:val="40"/>
            </w:rPr>
            <w:t xml:space="preserve">Thuisverpleging i-mens </w:t>
          </w:r>
        </w:p>
      </w:sdtContent>
    </w:sdt>
    <w:p w:rsidR="00D26E24" w:rsidRDefault="00D26E24" w:rsidP="00D26E24">
      <w:pPr>
        <w:rPr>
          <w:rFonts w:ascii="Trebuchet MS" w:hAnsi="Trebuchet MS"/>
          <w:sz w:val="20"/>
          <w:szCs w:val="20"/>
          <w:lang w:val="nl-BE"/>
        </w:rPr>
      </w:pPr>
    </w:p>
    <w:p w:rsidR="00D26E24" w:rsidRPr="00D26E24" w:rsidRDefault="00D26E24" w:rsidP="00D26E24">
      <w:pPr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>Geachte,</w:t>
      </w:r>
    </w:p>
    <w:p w:rsidR="00D26E24" w:rsidRPr="00D26E24" w:rsidRDefault="00D26E24" w:rsidP="00D26E24">
      <w:pPr>
        <w:rPr>
          <w:sz w:val="20"/>
          <w:szCs w:val="20"/>
          <w:lang w:val="nl-BE"/>
        </w:rPr>
      </w:pPr>
    </w:p>
    <w:p w:rsidR="00D26E24" w:rsidRPr="00D26E24" w:rsidRDefault="00D26E24" w:rsidP="00D26E24">
      <w:pPr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>U liet ons weten dat u in de toekomst geen verder gebruik wenst te maken van onze diensten.</w:t>
      </w:r>
    </w:p>
    <w:p w:rsidR="00D26E24" w:rsidRPr="00D26E24" w:rsidRDefault="00D26E24" w:rsidP="00D26E24">
      <w:pPr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>Om de afhandeling van uw dossier vlot te laten verlopen verzoeken wij u om volgende gegevens in te vullen:</w:t>
      </w:r>
    </w:p>
    <w:p w:rsidR="00D26E24" w:rsidRPr="00D26E24" w:rsidRDefault="00D26E24" w:rsidP="00D26E24">
      <w:pPr>
        <w:pStyle w:val="Lijstalinea"/>
        <w:tabs>
          <w:tab w:val="right" w:leader="dot" w:pos="9923"/>
        </w:tabs>
        <w:spacing w:after="0" w:line="480" w:lineRule="auto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 xml:space="preserve">Naam </w:t>
      </w:r>
      <w:r>
        <w:rPr>
          <w:sz w:val="20"/>
          <w:szCs w:val="20"/>
          <w:lang w:val="nl-BE"/>
        </w:rPr>
        <w:t>-</w:t>
      </w:r>
      <w:r w:rsidRPr="00D26E24">
        <w:rPr>
          <w:sz w:val="20"/>
          <w:szCs w:val="20"/>
          <w:lang w:val="nl-BE"/>
        </w:rPr>
        <w:t xml:space="preserve"> voornaam: </w:t>
      </w: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pStyle w:val="Lijstalinea"/>
        <w:tabs>
          <w:tab w:val="right" w:leader="dot" w:pos="9923"/>
        </w:tabs>
        <w:spacing w:after="0" w:line="480" w:lineRule="auto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 xml:space="preserve">Vennootschap: </w:t>
      </w: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pStyle w:val="Lijstalinea"/>
        <w:tabs>
          <w:tab w:val="right" w:leader="dot" w:pos="9923"/>
        </w:tabs>
        <w:spacing w:after="0" w:line="480" w:lineRule="auto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 xml:space="preserve">Adres: </w:t>
      </w: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pStyle w:val="Lijstalinea"/>
        <w:tabs>
          <w:tab w:val="right" w:leader="dot" w:pos="9923"/>
        </w:tabs>
        <w:spacing w:after="0" w:line="480" w:lineRule="auto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pStyle w:val="Lijstalinea"/>
        <w:tabs>
          <w:tab w:val="right" w:leader="dot" w:pos="9923"/>
        </w:tabs>
        <w:spacing w:after="0" w:line="480" w:lineRule="auto"/>
        <w:rPr>
          <w:sz w:val="20"/>
          <w:szCs w:val="20"/>
          <w:lang w:val="nl-BE"/>
        </w:rPr>
      </w:pPr>
      <w:r w:rsidRPr="00D26E24">
        <w:rPr>
          <w:sz w:val="28"/>
          <w:szCs w:val="28"/>
          <w:lang w:val="nl-BE"/>
        </w:rPr>
        <w:sym w:font="Wingdings" w:char="F029"/>
      </w:r>
      <w:r w:rsidRPr="00D26E24">
        <w:rPr>
          <w:sz w:val="20"/>
          <w:szCs w:val="20"/>
          <w:lang w:val="nl-BE"/>
        </w:rPr>
        <w:t xml:space="preserve">: </w:t>
      </w: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pStyle w:val="Lijstalinea"/>
        <w:tabs>
          <w:tab w:val="right" w:leader="dot" w:pos="9923"/>
        </w:tabs>
        <w:spacing w:after="0" w:line="480" w:lineRule="auto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 xml:space="preserve">e-mail: </w:t>
      </w: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tabs>
          <w:tab w:val="right" w:leader="dot" w:pos="9072"/>
        </w:tabs>
        <w:spacing w:after="0"/>
        <w:rPr>
          <w:sz w:val="20"/>
          <w:szCs w:val="20"/>
          <w:lang w:val="nl-BE"/>
        </w:rPr>
      </w:pPr>
    </w:p>
    <w:p w:rsidR="00D26E24" w:rsidRPr="00D26E24" w:rsidRDefault="00D26E24" w:rsidP="00D26E24">
      <w:pPr>
        <w:tabs>
          <w:tab w:val="left" w:pos="709"/>
          <w:tab w:val="right" w:leader="dot" w:pos="9072"/>
        </w:tabs>
        <w:spacing w:after="0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ab/>
      </w:r>
      <w:r w:rsidRPr="00D26E24">
        <w:rPr>
          <w:b/>
          <w:sz w:val="20"/>
          <w:szCs w:val="20"/>
          <w:lang w:val="nl-BE"/>
        </w:rPr>
        <w:t>Stopzetting</w:t>
      </w:r>
      <w:r w:rsidRPr="00D26E24">
        <w:rPr>
          <w:sz w:val="20"/>
          <w:szCs w:val="20"/>
          <w:lang w:val="nl-BE"/>
        </w:rPr>
        <w:t>:</w:t>
      </w:r>
    </w:p>
    <w:p w:rsidR="00D26E24" w:rsidRDefault="00D26E24" w:rsidP="00D26E24">
      <w:pPr>
        <w:pStyle w:val="Lijstalinea"/>
        <w:numPr>
          <w:ilvl w:val="0"/>
          <w:numId w:val="14"/>
        </w:numPr>
        <w:tabs>
          <w:tab w:val="left" w:pos="851"/>
          <w:tab w:val="right" w:leader="dot" w:pos="9923"/>
        </w:tabs>
        <w:spacing w:after="0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 xml:space="preserve">Lidmaatschap </w:t>
      </w:r>
      <w:r>
        <w:rPr>
          <w:sz w:val="20"/>
          <w:szCs w:val="20"/>
          <w:lang w:val="nl-BE"/>
        </w:rPr>
        <w:t xml:space="preserve">vzw Zelfstandige </w:t>
      </w:r>
      <w:r w:rsidRPr="00D26E24">
        <w:rPr>
          <w:sz w:val="20"/>
          <w:szCs w:val="20"/>
          <w:lang w:val="nl-BE"/>
        </w:rPr>
        <w:t xml:space="preserve">Thuisverpleging i-mens vanaf: </w:t>
      </w: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pStyle w:val="Lijstalinea"/>
        <w:tabs>
          <w:tab w:val="left" w:pos="851"/>
          <w:tab w:val="right" w:leader="dot" w:pos="9072"/>
        </w:tabs>
        <w:spacing w:after="0"/>
        <w:ind w:left="1575"/>
        <w:rPr>
          <w:sz w:val="20"/>
          <w:szCs w:val="20"/>
          <w:lang w:val="nl-BE"/>
        </w:rPr>
      </w:pPr>
    </w:p>
    <w:p w:rsidR="00D26E24" w:rsidRDefault="00D26E24" w:rsidP="00D26E24">
      <w:pPr>
        <w:pStyle w:val="Lijstalinea"/>
        <w:numPr>
          <w:ilvl w:val="0"/>
          <w:numId w:val="14"/>
        </w:numPr>
        <w:tabs>
          <w:tab w:val="left" w:pos="851"/>
          <w:tab w:val="right" w:leader="dot" w:pos="9923"/>
        </w:tabs>
        <w:spacing w:after="0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 xml:space="preserve">Software “Verpleging” en “Mobisoft” vanaf: </w:t>
      </w: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pStyle w:val="Lijstalinea"/>
        <w:tabs>
          <w:tab w:val="left" w:pos="851"/>
          <w:tab w:val="right" w:leader="dot" w:pos="9072"/>
        </w:tabs>
        <w:spacing w:after="0"/>
        <w:ind w:left="1575"/>
        <w:rPr>
          <w:sz w:val="20"/>
          <w:szCs w:val="20"/>
          <w:lang w:val="nl-BE"/>
        </w:rPr>
      </w:pPr>
    </w:p>
    <w:p w:rsidR="00D26E24" w:rsidRDefault="00D26E24" w:rsidP="00D26E24">
      <w:pPr>
        <w:pStyle w:val="Lijstalinea"/>
        <w:numPr>
          <w:ilvl w:val="0"/>
          <w:numId w:val="14"/>
        </w:numPr>
        <w:tabs>
          <w:tab w:val="right" w:leader="dot" w:pos="6804"/>
          <w:tab w:val="right" w:leader="dot" w:pos="9923"/>
        </w:tabs>
        <w:spacing w:after="0"/>
        <w:ind w:left="1570" w:hanging="357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 xml:space="preserve">Dubbelgebruik vanaf: </w:t>
      </w:r>
      <w:r w:rsidRPr="00D26E24">
        <w:rPr>
          <w:sz w:val="20"/>
          <w:szCs w:val="20"/>
          <w:lang w:val="nl-BE"/>
        </w:rPr>
        <w:tab/>
        <w:t xml:space="preserve"> bij </w:t>
      </w: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pStyle w:val="Lijstalinea"/>
        <w:tabs>
          <w:tab w:val="right" w:leader="dot" w:pos="6804"/>
          <w:tab w:val="right" w:leader="dot" w:pos="9072"/>
        </w:tabs>
        <w:spacing w:after="0"/>
        <w:ind w:left="1570"/>
        <w:rPr>
          <w:sz w:val="20"/>
          <w:szCs w:val="20"/>
          <w:lang w:val="nl-BE"/>
        </w:rPr>
      </w:pPr>
    </w:p>
    <w:p w:rsidR="00D26E24" w:rsidRDefault="00D26E24" w:rsidP="00D26E24">
      <w:pPr>
        <w:pStyle w:val="Lijstalinea"/>
        <w:tabs>
          <w:tab w:val="right" w:leader="dot" w:pos="9923"/>
        </w:tabs>
        <w:spacing w:after="0"/>
        <w:ind w:left="1571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pStyle w:val="Lijstalinea"/>
        <w:tabs>
          <w:tab w:val="right" w:leader="dot" w:pos="9072"/>
        </w:tabs>
        <w:spacing w:after="0"/>
        <w:ind w:left="1571"/>
        <w:rPr>
          <w:sz w:val="20"/>
          <w:szCs w:val="20"/>
          <w:lang w:val="nl-BE"/>
        </w:rPr>
      </w:pPr>
    </w:p>
    <w:p w:rsidR="00D26E24" w:rsidRDefault="00D26E24" w:rsidP="00D26E24">
      <w:pPr>
        <w:pStyle w:val="Lijstalinea"/>
        <w:numPr>
          <w:ilvl w:val="0"/>
          <w:numId w:val="14"/>
        </w:numPr>
        <w:tabs>
          <w:tab w:val="right" w:leader="dot" w:pos="9923"/>
        </w:tabs>
        <w:spacing w:after="0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 xml:space="preserve">Tarificatie en “Mobisoft” vanaf: </w:t>
      </w: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pStyle w:val="Lijstalinea"/>
        <w:tabs>
          <w:tab w:val="right" w:leader="dot" w:pos="9072"/>
        </w:tabs>
        <w:spacing w:after="0"/>
        <w:ind w:left="1575"/>
        <w:rPr>
          <w:sz w:val="20"/>
          <w:szCs w:val="20"/>
          <w:lang w:val="nl-BE"/>
        </w:rPr>
      </w:pPr>
    </w:p>
    <w:p w:rsidR="00D26E24" w:rsidRDefault="00D26E24" w:rsidP="00D26E24">
      <w:pPr>
        <w:pStyle w:val="Lijstalinea"/>
        <w:numPr>
          <w:ilvl w:val="0"/>
          <w:numId w:val="14"/>
        </w:numPr>
        <w:tabs>
          <w:tab w:val="right" w:leader="dot" w:pos="9923"/>
        </w:tabs>
        <w:spacing w:after="0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>AMMA</w:t>
      </w:r>
      <w:r w:rsidR="00626ED5">
        <w:rPr>
          <w:sz w:val="20"/>
          <w:szCs w:val="20"/>
          <w:lang w:val="nl-BE"/>
        </w:rPr>
        <w:t xml:space="preserve"> </w:t>
      </w:r>
      <w:r w:rsidR="00626ED5" w:rsidRPr="00626ED5">
        <w:rPr>
          <w:sz w:val="12"/>
          <w:szCs w:val="12"/>
          <w:lang w:val="nl-BE"/>
        </w:rPr>
        <w:t>(enkel te behouden bij lidmaatschap vzw Zelfstandige Thuisverpleging i-mens)</w:t>
      </w:r>
      <w:r w:rsidRPr="00D26E24">
        <w:rPr>
          <w:sz w:val="20"/>
          <w:szCs w:val="20"/>
          <w:lang w:val="nl-BE"/>
        </w:rPr>
        <w:t xml:space="preserve">: </w:t>
      </w: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tabs>
          <w:tab w:val="right" w:leader="dot" w:pos="9072"/>
        </w:tabs>
        <w:spacing w:after="0"/>
        <w:rPr>
          <w:sz w:val="20"/>
          <w:szCs w:val="20"/>
          <w:lang w:val="nl-BE"/>
        </w:rPr>
      </w:pPr>
    </w:p>
    <w:p w:rsidR="00D26E24" w:rsidRDefault="00D26E24" w:rsidP="00D26E24">
      <w:pPr>
        <w:tabs>
          <w:tab w:val="left" w:pos="709"/>
          <w:tab w:val="right" w:leader="dot" w:pos="9923"/>
        </w:tabs>
        <w:spacing w:after="0" w:line="240" w:lineRule="auto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ab/>
      </w:r>
      <w:r w:rsidRPr="00D26E24">
        <w:rPr>
          <w:b/>
          <w:sz w:val="20"/>
          <w:szCs w:val="20"/>
          <w:lang w:val="nl-BE"/>
        </w:rPr>
        <w:t>Reden van stopzetting</w:t>
      </w:r>
      <w:r w:rsidRPr="00D26E24">
        <w:rPr>
          <w:sz w:val="20"/>
          <w:szCs w:val="20"/>
          <w:lang w:val="nl-BE"/>
        </w:rPr>
        <w:t xml:space="preserve">: </w:t>
      </w: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tabs>
          <w:tab w:val="left" w:pos="709"/>
          <w:tab w:val="right" w:leader="dot" w:pos="9072"/>
        </w:tabs>
        <w:spacing w:after="0" w:line="240" w:lineRule="auto"/>
        <w:rPr>
          <w:sz w:val="20"/>
          <w:szCs w:val="20"/>
          <w:lang w:val="nl-BE"/>
        </w:rPr>
      </w:pPr>
      <w:bookmarkStart w:id="0" w:name="_GoBack"/>
      <w:bookmarkEnd w:id="0"/>
    </w:p>
    <w:p w:rsidR="00D26E24" w:rsidRDefault="00D26E24" w:rsidP="00D26E24">
      <w:pPr>
        <w:tabs>
          <w:tab w:val="left" w:pos="709"/>
          <w:tab w:val="right" w:leader="dot" w:pos="9923"/>
        </w:tabs>
        <w:spacing w:after="0" w:line="240" w:lineRule="auto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ab/>
      </w: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tabs>
          <w:tab w:val="left" w:pos="709"/>
          <w:tab w:val="right" w:leader="dot" w:pos="9072"/>
        </w:tabs>
        <w:spacing w:after="0" w:line="240" w:lineRule="auto"/>
        <w:rPr>
          <w:sz w:val="20"/>
          <w:szCs w:val="20"/>
          <w:lang w:val="nl-BE"/>
        </w:rPr>
      </w:pPr>
    </w:p>
    <w:p w:rsidR="00D26E24" w:rsidRDefault="00D26E24" w:rsidP="00D26E24">
      <w:pPr>
        <w:tabs>
          <w:tab w:val="left" w:pos="709"/>
          <w:tab w:val="right" w:leader="dot" w:pos="9923"/>
        </w:tabs>
        <w:spacing w:after="0" w:line="240" w:lineRule="auto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ab/>
      </w: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tabs>
          <w:tab w:val="left" w:pos="709"/>
          <w:tab w:val="right" w:leader="dot" w:pos="9072"/>
        </w:tabs>
        <w:spacing w:after="0" w:line="240" w:lineRule="auto"/>
        <w:rPr>
          <w:sz w:val="20"/>
          <w:szCs w:val="20"/>
          <w:lang w:val="nl-BE"/>
        </w:rPr>
      </w:pPr>
    </w:p>
    <w:p w:rsidR="00D26E24" w:rsidRDefault="00D26E24" w:rsidP="00D26E24">
      <w:pPr>
        <w:tabs>
          <w:tab w:val="left" w:pos="709"/>
          <w:tab w:val="right" w:leader="dot" w:pos="9923"/>
        </w:tabs>
        <w:spacing w:after="0" w:line="240" w:lineRule="auto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ab/>
      </w:r>
      <w:r w:rsidRPr="00D26E24"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tabs>
          <w:tab w:val="left" w:pos="709"/>
          <w:tab w:val="right" w:leader="dot" w:pos="9072"/>
        </w:tabs>
        <w:spacing w:after="0" w:line="240" w:lineRule="auto"/>
        <w:rPr>
          <w:sz w:val="20"/>
          <w:szCs w:val="20"/>
          <w:lang w:val="nl-BE"/>
        </w:rPr>
      </w:pPr>
    </w:p>
    <w:p w:rsidR="00D26E24" w:rsidRPr="00D26E24" w:rsidRDefault="00D26E24" w:rsidP="00D26E24">
      <w:pPr>
        <w:tabs>
          <w:tab w:val="left" w:pos="709"/>
          <w:tab w:val="right" w:leader="dot" w:pos="9923"/>
        </w:tabs>
        <w:spacing w:after="0" w:line="240" w:lineRule="auto"/>
        <w:rPr>
          <w:sz w:val="20"/>
          <w:szCs w:val="20"/>
          <w:lang w:val="nl-BE"/>
        </w:rPr>
      </w:pPr>
      <w:r w:rsidRPr="00D26E24">
        <w:rPr>
          <w:sz w:val="20"/>
          <w:szCs w:val="20"/>
          <w:lang w:val="nl-BE"/>
        </w:rPr>
        <w:tab/>
      </w:r>
      <w:r w:rsidRPr="00D26E24">
        <w:rPr>
          <w:sz w:val="20"/>
          <w:szCs w:val="20"/>
          <w:lang w:val="nl-BE"/>
        </w:rPr>
        <w:tab/>
      </w:r>
    </w:p>
    <w:p w:rsidR="00D26E24" w:rsidRDefault="00D26E24" w:rsidP="00D26E24">
      <w:pPr>
        <w:tabs>
          <w:tab w:val="left" w:pos="709"/>
          <w:tab w:val="right" w:leader="dot" w:pos="9072"/>
        </w:tabs>
        <w:spacing w:after="0" w:line="240" w:lineRule="auto"/>
        <w:rPr>
          <w:sz w:val="20"/>
          <w:szCs w:val="20"/>
          <w:lang w:val="nl-BE"/>
        </w:rPr>
      </w:pPr>
    </w:p>
    <w:p w:rsidR="00D26E24" w:rsidRDefault="00D26E24" w:rsidP="00D26E24">
      <w:pPr>
        <w:tabs>
          <w:tab w:val="left" w:pos="709"/>
          <w:tab w:val="right" w:leader="dot" w:pos="9072"/>
        </w:tabs>
        <w:spacing w:after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</w:t>
      </w:r>
      <w:r w:rsidRPr="00D26E24">
        <w:rPr>
          <w:sz w:val="20"/>
          <w:szCs w:val="20"/>
          <w:lang w:val="nl-BE"/>
        </w:rPr>
        <w:t>ij danken u reeds voor uw medewerking en voor het vertrouwen dat u in ons stelde.</w:t>
      </w:r>
    </w:p>
    <w:p w:rsidR="00D26E24" w:rsidRDefault="00D26E24" w:rsidP="00D26E24">
      <w:pPr>
        <w:tabs>
          <w:tab w:val="left" w:pos="709"/>
          <w:tab w:val="right" w:leader="dot" w:pos="9072"/>
        </w:tabs>
        <w:spacing w:after="0"/>
        <w:rPr>
          <w:sz w:val="20"/>
          <w:szCs w:val="20"/>
          <w:lang w:val="nl-BE"/>
        </w:rPr>
      </w:pPr>
    </w:p>
    <w:p w:rsidR="00D26E24" w:rsidRDefault="00D26E24" w:rsidP="00D26E24">
      <w:pPr>
        <w:tabs>
          <w:tab w:val="left" w:pos="709"/>
          <w:tab w:val="right" w:leader="dot" w:pos="9072"/>
        </w:tabs>
        <w:spacing w:after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Datum en handtekening,</w:t>
      </w:r>
    </w:p>
    <w:p w:rsidR="00D26E24" w:rsidRDefault="00D26E24" w:rsidP="00D26E24">
      <w:pPr>
        <w:tabs>
          <w:tab w:val="left" w:pos="709"/>
          <w:tab w:val="right" w:leader="dot" w:pos="9072"/>
        </w:tabs>
        <w:spacing w:after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D26E24" w:rsidRPr="00D26E24" w:rsidRDefault="00D26E24" w:rsidP="00D26E24">
      <w:pPr>
        <w:tabs>
          <w:tab w:val="left" w:pos="709"/>
          <w:tab w:val="right" w:leader="dot" w:pos="9923"/>
        </w:tabs>
        <w:spacing w:after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</w:p>
    <w:sectPr w:rsidR="00D26E24" w:rsidRPr="00D26E24" w:rsidSect="00AE026D">
      <w:footerReference w:type="default" r:id="rId11"/>
      <w:footerReference w:type="first" r:id="rId12"/>
      <w:pgSz w:w="11906" w:h="16838"/>
      <w:pgMar w:top="953" w:right="953" w:bottom="1599" w:left="95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A7" w:rsidRDefault="005371A7" w:rsidP="00110F84">
      <w:r>
        <w:separator/>
      </w:r>
    </w:p>
  </w:endnote>
  <w:endnote w:type="continuationSeparator" w:id="0">
    <w:p w:rsidR="005371A7" w:rsidRDefault="005371A7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38" w:rsidRDefault="00984B34" w:rsidP="00984B34">
    <w:pPr>
      <w:pStyle w:val="Voettekst"/>
      <w:tabs>
        <w:tab w:val="clear" w:pos="4536"/>
        <w:tab w:val="clear" w:pos="9072"/>
        <w:tab w:val="left" w:pos="1710"/>
      </w:tabs>
    </w:pPr>
    <w:bookmarkStart w:id="1" w:name="_Hlk52449307"/>
    <w:bookmarkStart w:id="2" w:name="_Hlk52449308"/>
    <w:r>
      <w:rPr>
        <w:noProof/>
      </w:rPr>
      <w:drawing>
        <wp:anchor distT="0" distB="0" distL="114300" distR="114300" simplePos="0" relativeHeight="251673600" behindDoc="1" locked="0" layoutInCell="1" allowOverlap="1" wp14:anchorId="16A259E1" wp14:editId="6D5ECE39">
          <wp:simplePos x="0" y="0"/>
          <wp:positionH relativeFrom="page">
            <wp:posOffset>396240</wp:posOffset>
          </wp:positionH>
          <wp:positionV relativeFrom="page">
            <wp:posOffset>9912350</wp:posOffset>
          </wp:positionV>
          <wp:extent cx="428400" cy="3492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91A5777" wp14:editId="329A6CB0">
              <wp:simplePos x="0" y="0"/>
              <wp:positionH relativeFrom="page">
                <wp:posOffset>6653530</wp:posOffset>
              </wp:positionH>
              <wp:positionV relativeFrom="page">
                <wp:posOffset>9980295</wp:posOffset>
              </wp:positionV>
              <wp:extent cx="302400" cy="302400"/>
              <wp:effectExtent l="0" t="0" r="2540" b="254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400" cy="30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84B34" w:rsidRPr="0023212A" w:rsidRDefault="005371A7" w:rsidP="00984B34">
                          <w:pPr>
                            <w:pStyle w:val="Voettekst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84B34" w:rsidRPr="0023212A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984B34" w:rsidRPr="0023212A">
                                <w:rPr>
                                  <w:sz w:val="14"/>
                                  <w:szCs w:val="14"/>
                                </w:rPr>
                                <w:instrText xml:space="preserve"> PAGE  </w:instrText>
                              </w:r>
                              <w:r w:rsidR="00984B34" w:rsidRPr="0023212A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626ED5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984B34" w:rsidRPr="0023212A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984B34" w:rsidRPr="0023212A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984B34" w:rsidRPr="0023212A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984B34" w:rsidRPr="0023212A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984B34" w:rsidRPr="0023212A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26ED5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984B34" w:rsidRPr="0023212A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A5777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523.9pt;margin-top:785.85pt;width:23.8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" fillcolor="white [3201]" stroked="f" strokeweight=".5pt">
              <v:textbox inset="0,0,0,0">
                <w:txbxContent>
                  <w:p w:rsidR="00984B34" w:rsidRPr="0023212A" w:rsidRDefault="005371A7" w:rsidP="00984B34">
                    <w:pPr>
                      <w:pStyle w:val="Voettekst"/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984B34" w:rsidRPr="0023212A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984B34" w:rsidRPr="0023212A">
                          <w:rPr>
                            <w:sz w:val="14"/>
                            <w:szCs w:val="14"/>
                          </w:rPr>
                          <w:instrText xml:space="preserve"> PAGE  </w:instrText>
                        </w:r>
                        <w:r w:rsidR="00984B34" w:rsidRPr="0023212A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626ED5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984B34" w:rsidRPr="0023212A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984B34" w:rsidRPr="0023212A">
                      <w:rPr>
                        <w:sz w:val="14"/>
                        <w:szCs w:val="14"/>
                      </w:rPr>
                      <w:t>/</w:t>
                    </w:r>
                    <w:r w:rsidR="00984B34" w:rsidRPr="0023212A">
                      <w:rPr>
                        <w:sz w:val="14"/>
                        <w:szCs w:val="14"/>
                      </w:rPr>
                      <w:fldChar w:fldCharType="begin"/>
                    </w:r>
                    <w:r w:rsidR="00984B34" w:rsidRPr="0023212A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984B34" w:rsidRPr="0023212A">
                      <w:rPr>
                        <w:sz w:val="14"/>
                        <w:szCs w:val="14"/>
                      </w:rPr>
                      <w:fldChar w:fldCharType="separate"/>
                    </w:r>
                    <w:r w:rsidR="00626ED5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984B34" w:rsidRPr="0023212A"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  <w:bookmarkEnd w:id="2"/>
    <w:r w:rsidR="00614538">
      <w:t xml:space="preserve">           </w:t>
    </w:r>
  </w:p>
  <w:p w:rsidR="00ED0023" w:rsidRPr="00984B34" w:rsidRDefault="00614538" w:rsidP="00984B34">
    <w:pPr>
      <w:pStyle w:val="Voettekst"/>
      <w:tabs>
        <w:tab w:val="clear" w:pos="4536"/>
        <w:tab w:val="clear" w:pos="9072"/>
        <w:tab w:val="left" w:pos="1710"/>
      </w:tabs>
    </w:pPr>
    <w:r>
      <w:t xml:space="preserve">                     </w:t>
    </w:r>
    <w:r>
      <w:rPr>
        <w:noProof/>
      </w:rPr>
      <w:drawing>
        <wp:inline distT="0" distB="0" distL="0" distR="0" wp14:anchorId="20674BD4" wp14:editId="487E4E99">
          <wp:extent cx="2420472" cy="48196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72666" cy="49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6D" w:rsidRDefault="006D67EF" w:rsidP="00614538">
    <w:pPr>
      <w:pStyle w:val="Voettekst"/>
      <w:tabs>
        <w:tab w:val="clear" w:pos="4536"/>
        <w:tab w:val="clear" w:pos="9072"/>
        <w:tab w:val="left" w:pos="1480"/>
      </w:tabs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B145EC" wp14:editId="1CD428CE">
              <wp:simplePos x="0" y="0"/>
              <wp:positionH relativeFrom="page">
                <wp:posOffset>6653530</wp:posOffset>
              </wp:positionH>
              <wp:positionV relativeFrom="page">
                <wp:posOffset>9980295</wp:posOffset>
              </wp:positionV>
              <wp:extent cx="302400" cy="302400"/>
              <wp:effectExtent l="0" t="0" r="2540" b="2540"/>
              <wp:wrapNone/>
              <wp:docPr id="28" name="Tekstva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400" cy="30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67EF" w:rsidRPr="0023212A" w:rsidRDefault="005371A7" w:rsidP="006D67EF">
                          <w:pPr>
                            <w:pStyle w:val="Voettekst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22018068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6D67EF" w:rsidRPr="0023212A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6D67EF" w:rsidRPr="0023212A">
                                <w:rPr>
                                  <w:sz w:val="14"/>
                                  <w:szCs w:val="14"/>
                                </w:rPr>
                                <w:instrText xml:space="preserve"> PAGE  </w:instrText>
                              </w:r>
                              <w:r w:rsidR="006D67EF" w:rsidRPr="0023212A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626ED5">
                                <w:rPr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="006D67EF" w:rsidRPr="0023212A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6D67EF" w:rsidRPr="0023212A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6D67EF" w:rsidRPr="0023212A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6D67EF" w:rsidRPr="0023212A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6D67EF" w:rsidRPr="0023212A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26ED5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6D67EF" w:rsidRPr="0023212A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145EC" id="_x0000_t202" coordsize="21600,21600" o:spt="202" path="m,l,21600r21600,l21600,xe">
              <v:stroke joinstyle="miter"/>
              <v:path gradientshapeok="t" o:connecttype="rect"/>
            </v:shapetype>
            <v:shape id="Tekstvak 28" o:spid="_x0000_s1027" type="#_x0000_t202" style="position:absolute;margin-left:523.9pt;margin-top:785.85pt;width:23.8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" fillcolor="white [3201]" stroked="f" strokeweight=".5pt">
              <v:textbox inset="0,0,0,0">
                <w:txbxContent>
                  <w:p w:rsidR="006D67EF" w:rsidRPr="0023212A" w:rsidRDefault="005371A7" w:rsidP="006D67EF">
                    <w:pPr>
                      <w:pStyle w:val="Voettekst"/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220180680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6D67EF" w:rsidRPr="0023212A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6D67EF" w:rsidRPr="0023212A">
                          <w:rPr>
                            <w:sz w:val="14"/>
                            <w:szCs w:val="14"/>
                          </w:rPr>
                          <w:instrText xml:space="preserve"> PAGE  </w:instrText>
                        </w:r>
                        <w:r w:rsidR="006D67EF" w:rsidRPr="0023212A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626ED5">
                          <w:rPr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="006D67EF" w:rsidRPr="0023212A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6D67EF" w:rsidRPr="0023212A">
                      <w:rPr>
                        <w:sz w:val="14"/>
                        <w:szCs w:val="14"/>
                      </w:rPr>
                      <w:t>/</w:t>
                    </w:r>
                    <w:r w:rsidR="006D67EF" w:rsidRPr="0023212A">
                      <w:rPr>
                        <w:sz w:val="14"/>
                        <w:szCs w:val="14"/>
                      </w:rPr>
                      <w:fldChar w:fldCharType="begin"/>
                    </w:r>
                    <w:r w:rsidR="006D67EF" w:rsidRPr="0023212A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6D67EF" w:rsidRPr="0023212A">
                      <w:rPr>
                        <w:sz w:val="14"/>
                        <w:szCs w:val="14"/>
                      </w:rPr>
                      <w:fldChar w:fldCharType="separate"/>
                    </w:r>
                    <w:r w:rsidR="00626ED5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="006D67EF" w:rsidRPr="0023212A"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4538">
      <w:rPr>
        <w:noProof/>
      </w:rPr>
      <w:drawing>
        <wp:inline distT="0" distB="0" distL="0" distR="0" wp14:anchorId="7E17763A">
          <wp:extent cx="426720" cy="34734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4538">
      <w:tab/>
    </w:r>
    <w:r w:rsidR="00614538">
      <w:rPr>
        <w:noProof/>
      </w:rPr>
      <w:drawing>
        <wp:inline distT="0" distB="0" distL="0" distR="0" wp14:anchorId="3AF18869" wp14:editId="25BA6C82">
          <wp:extent cx="2178050" cy="488950"/>
          <wp:effectExtent l="0" t="0" r="0" b="635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47650" cy="504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A7" w:rsidRDefault="005371A7" w:rsidP="00B36B04">
      <w:pPr>
        <w:ind w:left="953"/>
      </w:pPr>
      <w:r>
        <w:separator/>
      </w:r>
    </w:p>
  </w:footnote>
  <w:footnote w:type="continuationSeparator" w:id="0">
    <w:p w:rsidR="005371A7" w:rsidRDefault="005371A7" w:rsidP="00110F84">
      <w:r>
        <w:continuationSeparator/>
      </w:r>
    </w:p>
  </w:footnote>
  <w:footnote w:type="continuationNotice" w:id="1">
    <w:p w:rsidR="005371A7" w:rsidRDefault="005371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20CC"/>
    <w:multiLevelType w:val="hybridMultilevel"/>
    <w:tmpl w:val="6C60FC06"/>
    <w:lvl w:ilvl="0" w:tplc="207EDEEC">
      <w:start w:val="1"/>
      <w:numFmt w:val="decimal"/>
      <w:pStyle w:val="i-mensbodynummering"/>
      <w:lvlText w:val="%1."/>
      <w:lvlJc w:val="left"/>
      <w:pPr>
        <w:ind w:left="1673" w:hanging="360"/>
      </w:pPr>
    </w:lvl>
    <w:lvl w:ilvl="1" w:tplc="08130019" w:tentative="1">
      <w:start w:val="1"/>
      <w:numFmt w:val="lowerLetter"/>
      <w:lvlText w:val="%2."/>
      <w:lvlJc w:val="left"/>
      <w:pPr>
        <w:ind w:left="2393" w:hanging="360"/>
      </w:pPr>
    </w:lvl>
    <w:lvl w:ilvl="2" w:tplc="0813001B" w:tentative="1">
      <w:start w:val="1"/>
      <w:numFmt w:val="lowerRoman"/>
      <w:lvlText w:val="%3."/>
      <w:lvlJc w:val="right"/>
      <w:pPr>
        <w:ind w:left="3113" w:hanging="180"/>
      </w:pPr>
    </w:lvl>
    <w:lvl w:ilvl="3" w:tplc="0813000F" w:tentative="1">
      <w:start w:val="1"/>
      <w:numFmt w:val="decimal"/>
      <w:lvlText w:val="%4."/>
      <w:lvlJc w:val="left"/>
      <w:pPr>
        <w:ind w:left="3833" w:hanging="360"/>
      </w:pPr>
    </w:lvl>
    <w:lvl w:ilvl="4" w:tplc="08130019" w:tentative="1">
      <w:start w:val="1"/>
      <w:numFmt w:val="lowerLetter"/>
      <w:lvlText w:val="%5."/>
      <w:lvlJc w:val="left"/>
      <w:pPr>
        <w:ind w:left="4553" w:hanging="360"/>
      </w:pPr>
    </w:lvl>
    <w:lvl w:ilvl="5" w:tplc="0813001B" w:tentative="1">
      <w:start w:val="1"/>
      <w:numFmt w:val="lowerRoman"/>
      <w:lvlText w:val="%6."/>
      <w:lvlJc w:val="right"/>
      <w:pPr>
        <w:ind w:left="5273" w:hanging="180"/>
      </w:pPr>
    </w:lvl>
    <w:lvl w:ilvl="6" w:tplc="0813000F" w:tentative="1">
      <w:start w:val="1"/>
      <w:numFmt w:val="decimal"/>
      <w:lvlText w:val="%7."/>
      <w:lvlJc w:val="left"/>
      <w:pPr>
        <w:ind w:left="5993" w:hanging="360"/>
      </w:pPr>
    </w:lvl>
    <w:lvl w:ilvl="7" w:tplc="08130019" w:tentative="1">
      <w:start w:val="1"/>
      <w:numFmt w:val="lowerLetter"/>
      <w:lvlText w:val="%8."/>
      <w:lvlJc w:val="left"/>
      <w:pPr>
        <w:ind w:left="6713" w:hanging="360"/>
      </w:pPr>
    </w:lvl>
    <w:lvl w:ilvl="8" w:tplc="0813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04FC"/>
    <w:multiLevelType w:val="hybridMultilevel"/>
    <w:tmpl w:val="DD4896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5BF7"/>
    <w:multiLevelType w:val="hybridMultilevel"/>
    <w:tmpl w:val="54EEA1BC"/>
    <w:lvl w:ilvl="0" w:tplc="3F2CDA82">
      <w:start w:val="1"/>
      <w:numFmt w:val="bullet"/>
      <w:pStyle w:val="i-mensbodyopsomming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4" w15:restartNumberingAfterBreak="0">
    <w:nsid w:val="2C77170C"/>
    <w:multiLevelType w:val="hybridMultilevel"/>
    <w:tmpl w:val="019294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54E96"/>
    <w:multiLevelType w:val="hybridMultilevel"/>
    <w:tmpl w:val="34B44D8A"/>
    <w:lvl w:ilvl="0" w:tplc="433CBF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2AA6"/>
    <w:multiLevelType w:val="hybridMultilevel"/>
    <w:tmpl w:val="FDB6BE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2380"/>
    <w:multiLevelType w:val="hybridMultilevel"/>
    <w:tmpl w:val="C8E6B32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D1744"/>
    <w:multiLevelType w:val="hybridMultilevel"/>
    <w:tmpl w:val="178E124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3AF8"/>
    <w:multiLevelType w:val="hybridMultilevel"/>
    <w:tmpl w:val="D28602E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82CAD"/>
    <w:multiLevelType w:val="hybridMultilevel"/>
    <w:tmpl w:val="3C2A803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F70DC"/>
    <w:multiLevelType w:val="hybridMultilevel"/>
    <w:tmpl w:val="D5AE24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69EE"/>
    <w:multiLevelType w:val="hybridMultilevel"/>
    <w:tmpl w:val="F32EB258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38"/>
    <w:rsid w:val="00013344"/>
    <w:rsid w:val="00025844"/>
    <w:rsid w:val="00026744"/>
    <w:rsid w:val="0004038C"/>
    <w:rsid w:val="00044363"/>
    <w:rsid w:val="000533F4"/>
    <w:rsid w:val="00053AC3"/>
    <w:rsid w:val="00061BB8"/>
    <w:rsid w:val="00090B0E"/>
    <w:rsid w:val="000A673E"/>
    <w:rsid w:val="000B6C06"/>
    <w:rsid w:val="000C7078"/>
    <w:rsid w:val="000F3C51"/>
    <w:rsid w:val="0010268A"/>
    <w:rsid w:val="00110F84"/>
    <w:rsid w:val="00117E0B"/>
    <w:rsid w:val="001349B9"/>
    <w:rsid w:val="001717BD"/>
    <w:rsid w:val="001741B2"/>
    <w:rsid w:val="00174FD3"/>
    <w:rsid w:val="00181F04"/>
    <w:rsid w:val="00183AC0"/>
    <w:rsid w:val="001C6F29"/>
    <w:rsid w:val="001D5CA6"/>
    <w:rsid w:val="001E0F82"/>
    <w:rsid w:val="001E4959"/>
    <w:rsid w:val="001F5785"/>
    <w:rsid w:val="0023212A"/>
    <w:rsid w:val="00253BE7"/>
    <w:rsid w:val="00266BEF"/>
    <w:rsid w:val="002B3EF1"/>
    <w:rsid w:val="002C23CD"/>
    <w:rsid w:val="00355206"/>
    <w:rsid w:val="0038384D"/>
    <w:rsid w:val="003A7185"/>
    <w:rsid w:val="003D00F9"/>
    <w:rsid w:val="003E08FB"/>
    <w:rsid w:val="003E6BE6"/>
    <w:rsid w:val="003F3A9E"/>
    <w:rsid w:val="00406CD3"/>
    <w:rsid w:val="00406F51"/>
    <w:rsid w:val="00434F4F"/>
    <w:rsid w:val="00483A6C"/>
    <w:rsid w:val="004944C2"/>
    <w:rsid w:val="004E7038"/>
    <w:rsid w:val="005242E1"/>
    <w:rsid w:val="005371A7"/>
    <w:rsid w:val="005773AF"/>
    <w:rsid w:val="00582D3B"/>
    <w:rsid w:val="005B314D"/>
    <w:rsid w:val="005E1EF2"/>
    <w:rsid w:val="005E252D"/>
    <w:rsid w:val="00614538"/>
    <w:rsid w:val="006151FA"/>
    <w:rsid w:val="006217E6"/>
    <w:rsid w:val="00626978"/>
    <w:rsid w:val="00626ED5"/>
    <w:rsid w:val="006769B7"/>
    <w:rsid w:val="006A46F6"/>
    <w:rsid w:val="006B3F46"/>
    <w:rsid w:val="006D67EF"/>
    <w:rsid w:val="0073094A"/>
    <w:rsid w:val="007327BA"/>
    <w:rsid w:val="00744B21"/>
    <w:rsid w:val="007B5045"/>
    <w:rsid w:val="007D561E"/>
    <w:rsid w:val="007F5A11"/>
    <w:rsid w:val="00815442"/>
    <w:rsid w:val="00833933"/>
    <w:rsid w:val="00862AD5"/>
    <w:rsid w:val="00881611"/>
    <w:rsid w:val="0089489C"/>
    <w:rsid w:val="008F5712"/>
    <w:rsid w:val="008F5FD8"/>
    <w:rsid w:val="00913527"/>
    <w:rsid w:val="00930C81"/>
    <w:rsid w:val="00940824"/>
    <w:rsid w:val="00955CC0"/>
    <w:rsid w:val="00984B34"/>
    <w:rsid w:val="00992616"/>
    <w:rsid w:val="009B395C"/>
    <w:rsid w:val="009C1ED3"/>
    <w:rsid w:val="009D146B"/>
    <w:rsid w:val="009D4595"/>
    <w:rsid w:val="00A4716A"/>
    <w:rsid w:val="00A63F89"/>
    <w:rsid w:val="00A85464"/>
    <w:rsid w:val="00A90D35"/>
    <w:rsid w:val="00A93C18"/>
    <w:rsid w:val="00AC1A07"/>
    <w:rsid w:val="00AC6083"/>
    <w:rsid w:val="00AE026D"/>
    <w:rsid w:val="00B068C1"/>
    <w:rsid w:val="00B36B04"/>
    <w:rsid w:val="00B73DBA"/>
    <w:rsid w:val="00B756C1"/>
    <w:rsid w:val="00BA0797"/>
    <w:rsid w:val="00BA2A8F"/>
    <w:rsid w:val="00BC1282"/>
    <w:rsid w:val="00BC2C88"/>
    <w:rsid w:val="00BE4666"/>
    <w:rsid w:val="00BE5C49"/>
    <w:rsid w:val="00BF6A42"/>
    <w:rsid w:val="00C04BAB"/>
    <w:rsid w:val="00C21757"/>
    <w:rsid w:val="00C56181"/>
    <w:rsid w:val="00C5637B"/>
    <w:rsid w:val="00CD7BC0"/>
    <w:rsid w:val="00CF4990"/>
    <w:rsid w:val="00CF5B8A"/>
    <w:rsid w:val="00D0255E"/>
    <w:rsid w:val="00D26E24"/>
    <w:rsid w:val="00D4120B"/>
    <w:rsid w:val="00D526AB"/>
    <w:rsid w:val="00D60F9B"/>
    <w:rsid w:val="00D92FC8"/>
    <w:rsid w:val="00DB24FA"/>
    <w:rsid w:val="00DB261C"/>
    <w:rsid w:val="00DC0EF3"/>
    <w:rsid w:val="00E12FB0"/>
    <w:rsid w:val="00E657E6"/>
    <w:rsid w:val="00E86E8A"/>
    <w:rsid w:val="00EB680A"/>
    <w:rsid w:val="00EC2A78"/>
    <w:rsid w:val="00ED0023"/>
    <w:rsid w:val="00EF1841"/>
    <w:rsid w:val="00F0006A"/>
    <w:rsid w:val="00F20529"/>
    <w:rsid w:val="00F267E2"/>
    <w:rsid w:val="00F4587A"/>
    <w:rsid w:val="00F516F3"/>
    <w:rsid w:val="00F5375F"/>
    <w:rsid w:val="00F62467"/>
    <w:rsid w:val="00F719C7"/>
    <w:rsid w:val="00FE1AA2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CE5008-46D7-4D38-B45D-B68FA88E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6E24"/>
    <w:rPr>
      <w:rFonts w:eastAsiaTheme="minorHAnsi"/>
      <w:lang w:val="en-US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9B395C"/>
    <w:pPr>
      <w:tabs>
        <w:tab w:val="center" w:pos="4536"/>
        <w:tab w:val="right" w:pos="9072"/>
      </w:tabs>
      <w:spacing w:after="2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395C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styleId="Geenafstand">
    <w:name w:val="No Spacing"/>
    <w:link w:val="GeenafstandChar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i-mensbodytekst">
    <w:name w:val="i-mens_bodytekst"/>
    <w:basedOn w:val="Standaard"/>
    <w:qFormat/>
    <w:rsid w:val="00FE1AA2"/>
    <w:pPr>
      <w:ind w:left="953"/>
    </w:pPr>
    <w:rPr>
      <w:szCs w:val="19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110F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0F84"/>
    <w:rPr>
      <w:rFonts w:ascii="Arial" w:hAnsi="Arial"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-menskleinetekst">
    <w:name w:val="i-mens_kleine_tekst"/>
    <w:basedOn w:val="i-mensbodytekst"/>
    <w:qFormat/>
    <w:rsid w:val="003A7185"/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i-mensbodytekstvet">
    <w:name w:val="i-mens_bodytekst_vet"/>
    <w:basedOn w:val="i-mensbodytekst"/>
    <w:qFormat/>
    <w:rsid w:val="003D00F9"/>
    <w:rPr>
      <w:b/>
      <w:bCs/>
    </w:rPr>
  </w:style>
  <w:style w:type="paragraph" w:customStyle="1" w:styleId="i-menshoofdtitel">
    <w:name w:val="i-mens_hoofdtitel"/>
    <w:basedOn w:val="i-mensbodytekst"/>
    <w:qFormat/>
    <w:rsid w:val="008F5712"/>
    <w:pPr>
      <w:spacing w:after="454" w:line="240" w:lineRule="auto"/>
      <w:ind w:left="0" w:right="4757"/>
    </w:pPr>
    <w:rPr>
      <w:rFonts w:asciiTheme="majorHAnsi" w:hAnsiTheme="majorHAnsi"/>
      <w:color w:val="FF7D68" w:themeColor="text2"/>
      <w:sz w:val="60"/>
      <w:szCs w:val="60"/>
    </w:rPr>
  </w:style>
  <w:style w:type="paragraph" w:customStyle="1" w:styleId="i-mensauteur">
    <w:name w:val="i-mens_auteur"/>
    <w:basedOn w:val="i-mensbodytekst"/>
    <w:qFormat/>
    <w:rsid w:val="0010268A"/>
    <w:pPr>
      <w:spacing w:after="57" w:line="288" w:lineRule="auto"/>
      <w:ind w:left="0"/>
    </w:pPr>
    <w:rPr>
      <w:b/>
      <w:bCs/>
      <w:color w:val="FF7D68" w:themeColor="text2"/>
    </w:rPr>
  </w:style>
  <w:style w:type="character" w:customStyle="1" w:styleId="i-mensvoornaamonderlijn">
    <w:name w:val="i-mens_voornaam_onderlijn"/>
    <w:basedOn w:val="Standaardalinea-lettertype"/>
    <w:uiPriority w:val="1"/>
    <w:qFormat/>
    <w:rsid w:val="000533F4"/>
    <w:rPr>
      <w:u w:val="single"/>
    </w:rPr>
  </w:style>
  <w:style w:type="paragraph" w:customStyle="1" w:styleId="i-mensdatum">
    <w:name w:val="i-mens_datum"/>
    <w:basedOn w:val="i-mensbodytekst"/>
    <w:qFormat/>
    <w:rsid w:val="0010268A"/>
    <w:pPr>
      <w:spacing w:after="384"/>
      <w:ind w:left="0"/>
    </w:pPr>
    <w:rPr>
      <w:color w:val="FF7D68" w:themeColor="text2"/>
    </w:rPr>
  </w:style>
  <w:style w:type="paragraph" w:customStyle="1" w:styleId="i-mensT1">
    <w:name w:val="i-mens_T1"/>
    <w:basedOn w:val="i-mensbodytekst"/>
    <w:qFormat/>
    <w:rsid w:val="001717BD"/>
    <w:pPr>
      <w:keepNext/>
      <w:spacing w:after="384" w:line="240" w:lineRule="auto"/>
      <w:ind w:left="0"/>
    </w:pPr>
    <w:rPr>
      <w:b/>
      <w:bCs/>
      <w:color w:val="CA8000" w:themeColor="background2"/>
      <w:sz w:val="30"/>
      <w:szCs w:val="30"/>
    </w:rPr>
  </w:style>
  <w:style w:type="paragraph" w:customStyle="1" w:styleId="i-mensT2">
    <w:name w:val="i-mens_T2"/>
    <w:basedOn w:val="i-mensbodytekst"/>
    <w:qFormat/>
    <w:rsid w:val="001717BD"/>
    <w:pPr>
      <w:keepNext/>
      <w:spacing w:after="384" w:line="312" w:lineRule="auto"/>
      <w:ind w:left="0"/>
    </w:pPr>
    <w:rPr>
      <w:b/>
      <w:bCs/>
      <w:color w:val="FF7D68" w:themeColor="text2"/>
      <w:sz w:val="24"/>
      <w:szCs w:val="24"/>
    </w:rPr>
  </w:style>
  <w:style w:type="paragraph" w:customStyle="1" w:styleId="i-mensT3">
    <w:name w:val="i-mens_T3"/>
    <w:basedOn w:val="i-mensbodytekst"/>
    <w:qFormat/>
    <w:rsid w:val="00F719C7"/>
    <w:pPr>
      <w:keepNext/>
      <w:spacing w:before="360" w:line="312" w:lineRule="auto"/>
    </w:pPr>
    <w:rPr>
      <w:b/>
      <w:bCs/>
      <w:caps/>
      <w:sz w:val="20"/>
    </w:rPr>
  </w:style>
  <w:style w:type="paragraph" w:customStyle="1" w:styleId="i-mensT4">
    <w:name w:val="i-mens_T4"/>
    <w:basedOn w:val="i-mensbodytekst"/>
    <w:qFormat/>
    <w:rsid w:val="00F719C7"/>
    <w:pPr>
      <w:keepNext/>
      <w:spacing w:before="280"/>
    </w:pPr>
    <w:rPr>
      <w:b/>
      <w:bCs/>
    </w:rPr>
  </w:style>
  <w:style w:type="paragraph" w:customStyle="1" w:styleId="i-menschapeau">
    <w:name w:val="i-mens_chapeau"/>
    <w:basedOn w:val="i-mensT4"/>
    <w:qFormat/>
    <w:rsid w:val="00483A6C"/>
    <w:pPr>
      <w:spacing w:after="260" w:line="372" w:lineRule="auto"/>
    </w:pPr>
  </w:style>
  <w:style w:type="paragraph" w:customStyle="1" w:styleId="i-mensbodyopsomming">
    <w:name w:val="i-mens_body_opsomming"/>
    <w:basedOn w:val="i-mensbodytekst"/>
    <w:qFormat/>
    <w:rsid w:val="006769B7"/>
    <w:pPr>
      <w:numPr>
        <w:numId w:val="3"/>
      </w:numPr>
      <w:ind w:left="1310" w:hanging="357"/>
    </w:pPr>
  </w:style>
  <w:style w:type="paragraph" w:customStyle="1" w:styleId="i-mensbodynummering">
    <w:name w:val="i-mens_body_nummering"/>
    <w:basedOn w:val="i-mensbodytekst"/>
    <w:qFormat/>
    <w:rsid w:val="004944C2"/>
    <w:pPr>
      <w:numPr>
        <w:numId w:val="4"/>
      </w:numPr>
      <w:ind w:left="1310" w:hanging="357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A63F89"/>
    <w:pPr>
      <w:spacing w:after="40"/>
      <w:ind w:left="1191" w:hanging="238"/>
    </w:pPr>
    <w:rPr>
      <w:sz w:val="1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63F89"/>
    <w:rPr>
      <w:rFonts w:cs="Times New Roman"/>
      <w:sz w:val="14"/>
      <w:szCs w:val="20"/>
      <w:lang w:val="nl-NL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3EF1"/>
    <w:rPr>
      <w:rFonts w:asciiTheme="minorHAnsi" w:hAnsiTheme="minorHAnsi"/>
      <w:b w:val="0"/>
      <w:vertAlign w:val="superscript"/>
    </w:rPr>
  </w:style>
  <w:style w:type="paragraph" w:customStyle="1" w:styleId="i-mensTabelTekst">
    <w:name w:val="i-mens_TabelTekst"/>
    <w:basedOn w:val="i-mensbodytekst"/>
    <w:qFormat/>
    <w:rsid w:val="00C21757"/>
    <w:pPr>
      <w:spacing w:line="240" w:lineRule="auto"/>
      <w:ind w:left="0"/>
    </w:pPr>
    <w:rPr>
      <w:sz w:val="18"/>
    </w:rPr>
  </w:style>
  <w:style w:type="paragraph" w:customStyle="1" w:styleId="i-mensTabelTitel">
    <w:name w:val="i-mens_TabelTitel"/>
    <w:basedOn w:val="i-mensTabelTekst"/>
    <w:qFormat/>
    <w:rsid w:val="00C21757"/>
    <w:rPr>
      <w:b/>
      <w:bCs/>
      <w:color w:val="FF7D68" w:themeColor="text2"/>
      <w:sz w:val="16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B3F46"/>
    <w:rPr>
      <w:rFonts w:ascii="Arial" w:hAnsi="Arial" w:cs="Times New Roman"/>
      <w:sz w:val="18"/>
      <w:szCs w:val="20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3A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AC3"/>
    <w:rPr>
      <w:rFonts w:ascii="Segoe UI" w:hAnsi="Segoe UI" w:cs="Segoe UI"/>
      <w:sz w:val="18"/>
      <w:szCs w:val="18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22pe0\Desktop\doc%20i-mens\sjablonen%20i-mens\i-mens_Rapport%20%5bsept2020%5d.dotx" TargetMode="External"/></Relationships>
</file>

<file path=word/theme/theme1.xml><?xml version="1.0" encoding="utf-8"?>
<a:theme xmlns:a="http://schemas.openxmlformats.org/drawingml/2006/main" name="Kantoorthema">
  <a:themeElements>
    <a:clrScheme name="i-mens">
      <a:dk1>
        <a:sysClr val="windowText" lastClr="000000"/>
      </a:dk1>
      <a:lt1>
        <a:sysClr val="window" lastClr="FFFFFF"/>
      </a:lt1>
      <a:dk2>
        <a:srgbClr val="FF7D68"/>
      </a:dk2>
      <a:lt2>
        <a:srgbClr val="CA8000"/>
      </a:lt2>
      <a:accent1>
        <a:srgbClr val="C5A9CA"/>
      </a:accent1>
      <a:accent2>
        <a:srgbClr val="000000"/>
      </a:accent2>
      <a:accent3>
        <a:srgbClr val="FFFFFF"/>
      </a:accent3>
      <a:accent4>
        <a:srgbClr val="FF7D68"/>
      </a:accent4>
      <a:accent5>
        <a:srgbClr val="CA8000"/>
      </a:accent5>
      <a:accent6>
        <a:srgbClr val="C5A9CA"/>
      </a:accent6>
      <a:hlink>
        <a:srgbClr val="000000"/>
      </a:hlink>
      <a:folHlink>
        <a:srgbClr val="FFFFFF"/>
      </a:folHlink>
    </a:clrScheme>
    <a:fontScheme name="i-men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0DCA4A3C14044A8ACED13362D10C2" ma:contentTypeVersion="13" ma:contentTypeDescription="Create a new document." ma:contentTypeScope="" ma:versionID="b1b27d6c35f28ec0ad330c58bd1febc6">
  <xsd:schema xmlns:xsd="http://www.w3.org/2001/XMLSchema" xmlns:xs="http://www.w3.org/2001/XMLSchema" xmlns:p="http://schemas.microsoft.com/office/2006/metadata/properties" xmlns:ns2="84b125d4-78f0-432d-adb4-8cf6a82a05b8" xmlns:ns3="125a3a73-758c-49b1-a54a-a1ca1c127cb3" targetNamespace="http://schemas.microsoft.com/office/2006/metadata/properties" ma:root="true" ma:fieldsID="a389c4acb9503ff9267b13a2861dfa1c" ns2:_="" ns3:_="">
    <xsd:import namespace="84b125d4-78f0-432d-adb4-8cf6a82a05b8"/>
    <xsd:import namespace="125a3a73-758c-49b1-a54a-a1ca1c127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25d4-78f0-432d-adb4-8cf6a82a0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a3a73-758c-49b1-a54a-a1ca1c127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78F-2584-43ED-B527-BF34BC4EB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63AA0-DF37-4FE0-8B62-BF89B8B84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5B60B2-AF59-472E-9B9B-F40BD7D7D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125d4-78f0-432d-adb4-8cf6a82a05b8"/>
    <ds:schemaRef ds:uri="125a3a73-758c-49b1-a54a-a1ca1c127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BF68F-400F-42F4-B0ED-90433546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i-mens_Rapport [sept2020]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Piron, Elke</dc:creator>
  <cp:keywords/>
  <dc:description/>
  <cp:lastModifiedBy>Piron, Elke</cp:lastModifiedBy>
  <cp:revision>5</cp:revision>
  <cp:lastPrinted>2022-01-25T10:41:00Z</cp:lastPrinted>
  <dcterms:created xsi:type="dcterms:W3CDTF">2022-01-25T10:40:00Z</dcterms:created>
  <dcterms:modified xsi:type="dcterms:W3CDTF">2023-05-04T07:48:00Z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0x0101002E60DCA4A3C14044A8ACED13362D10C2</vt:lpwstr>
  </property>
</Properties>
</file>